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290"/>
        <w:gridCol w:w="4580"/>
      </w:tblGrid>
      <w:tr w:rsidR="00397956" w:rsidRPr="003140D9" w:rsidTr="00D04123">
        <w:trPr>
          <w:tblHeader/>
        </w:trPr>
        <w:tc>
          <w:tcPr>
            <w:tcW w:w="4368" w:type="dxa"/>
          </w:tcPr>
          <w:p w:rsidR="000F7122" w:rsidRPr="003140D9" w:rsidRDefault="000F7122" w:rsidP="00397956">
            <w:pPr>
              <w:pStyle w:val="Name"/>
              <w:rPr>
                <w:sz w:val="24"/>
                <w:szCs w:val="22"/>
              </w:rPr>
            </w:pPr>
          </w:p>
        </w:tc>
        <w:tc>
          <w:tcPr>
            <w:tcW w:w="4632" w:type="dxa"/>
          </w:tcPr>
          <w:p w:rsidR="00752FC4" w:rsidRPr="003140D9" w:rsidRDefault="00397956" w:rsidP="00752FC4">
            <w:pPr>
              <w:pStyle w:val="Graphic"/>
              <w:rPr>
                <w:sz w:val="24"/>
              </w:rPr>
            </w:pPr>
            <w:r w:rsidRPr="003140D9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1800388</wp:posOffset>
                      </wp:positionH>
                      <wp:positionV relativeFrom="paragraph">
                        <wp:posOffset>0</wp:posOffset>
                      </wp:positionV>
                      <wp:extent cx="1073785" cy="446168"/>
                      <wp:effectExtent l="0" t="0" r="12065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446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956" w:rsidRDefault="00397956">
                                  <w:r>
                                    <w:t>INSERT AGENCY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1.75pt;margin-top:0;width:84.55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">
                      <v:textbox>
                        <w:txbxContent>
                          <w:p w:rsidR="00397956" w:rsidRDefault="00397956">
                            <w:r>
                              <w:t>INSERT AGENCY LOGO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97956" w:rsidRPr="003140D9" w:rsidRDefault="00397956" w:rsidP="00752FC4">
            <w:pPr>
              <w:pStyle w:val="ContactInfo"/>
              <w:spacing w:line="276" w:lineRule="auto"/>
              <w:rPr>
                <w:sz w:val="24"/>
                <w:szCs w:val="22"/>
              </w:rPr>
            </w:pPr>
          </w:p>
          <w:sdt>
            <w:sdtPr>
              <w:rPr>
                <w:sz w:val="24"/>
                <w:szCs w:val="22"/>
              </w:rPr>
              <w:alias w:val="Enter Street Address, City, ST ZIP Code:"/>
              <w:tag w:val="Enter  Street Address, City, ST ZIP Code:"/>
              <w:id w:val="223497027"/>
              <w:placeholder>
                <w:docPart w:val="E9C3BCDA04594534880FA83361A7B9DF"/>
              </w:placeholder>
              <w:temporary/>
              <w:showingPlcHdr/>
              <w15:appearance w15:val="hidden"/>
            </w:sdtPr>
            <w:sdtEndPr/>
            <w:sdtContent>
              <w:p w:rsidR="00752FC4" w:rsidRPr="003140D9" w:rsidRDefault="00752FC4" w:rsidP="00752FC4">
                <w:pPr>
                  <w:pStyle w:val="ContactInfo"/>
                  <w:spacing w:line="276" w:lineRule="auto"/>
                  <w:rPr>
                    <w:sz w:val="24"/>
                    <w:szCs w:val="22"/>
                  </w:rPr>
                </w:pPr>
                <w:r w:rsidRPr="003140D9">
                  <w:rPr>
                    <w:sz w:val="24"/>
                    <w:szCs w:val="22"/>
                  </w:rPr>
                  <w:t>Street Address, City, ST ZIP Code</w:t>
                </w:r>
              </w:p>
            </w:sdtContent>
          </w:sdt>
          <w:sdt>
            <w:sdtPr>
              <w:rPr>
                <w:sz w:val="24"/>
                <w:szCs w:val="22"/>
              </w:rPr>
              <w:alias w:val="Enter Telephone:"/>
              <w:tag w:val="Enter Telephone:"/>
              <w:id w:val="510197970"/>
              <w:placeholder>
                <w:docPart w:val="FA3C46EF8D304733BB8E46F5484FAEC6"/>
              </w:placeholder>
              <w:temporary/>
              <w:showingPlcHdr/>
              <w15:appearance w15:val="hidden"/>
            </w:sdtPr>
            <w:sdtEndPr/>
            <w:sdtContent>
              <w:p w:rsidR="00752FC4" w:rsidRPr="003140D9" w:rsidRDefault="00752FC4" w:rsidP="00752FC4">
                <w:pPr>
                  <w:pStyle w:val="ContactInfo"/>
                  <w:spacing w:line="276" w:lineRule="auto"/>
                  <w:rPr>
                    <w:sz w:val="24"/>
                    <w:szCs w:val="22"/>
                  </w:rPr>
                </w:pPr>
                <w:r w:rsidRPr="003140D9">
                  <w:rPr>
                    <w:sz w:val="24"/>
                    <w:szCs w:val="22"/>
                  </w:rPr>
                  <w:t>Telephone</w:t>
                </w:r>
              </w:p>
            </w:sdtContent>
          </w:sdt>
          <w:sdt>
            <w:sdtPr>
              <w:rPr>
                <w:sz w:val="24"/>
                <w:szCs w:val="22"/>
              </w:rPr>
              <w:alias w:val="Enter Email:"/>
              <w:tag w:val="Enter Email:"/>
              <w:id w:val="945582249"/>
              <w:placeholder>
                <w:docPart w:val="9D202E86BC1C47BB9D41F937F5400229"/>
              </w:placeholder>
              <w:temporary/>
              <w:showingPlcHdr/>
              <w15:appearance w15:val="hidden"/>
            </w:sdtPr>
            <w:sdtEndPr/>
            <w:sdtContent>
              <w:p w:rsidR="00752FC4" w:rsidRPr="003140D9" w:rsidRDefault="00752FC4" w:rsidP="00752FC4">
                <w:pPr>
                  <w:pStyle w:val="ContactInfo"/>
                  <w:spacing w:line="276" w:lineRule="auto"/>
                  <w:rPr>
                    <w:sz w:val="24"/>
                    <w:szCs w:val="22"/>
                  </w:rPr>
                </w:pPr>
                <w:r w:rsidRPr="003140D9">
                  <w:rPr>
                    <w:sz w:val="24"/>
                    <w:szCs w:val="22"/>
                  </w:rPr>
                  <w:t>Email</w:t>
                </w:r>
              </w:p>
            </w:sdtContent>
          </w:sdt>
        </w:tc>
      </w:tr>
    </w:tbl>
    <w:p w:rsidR="003140D9" w:rsidRDefault="00A224F1" w:rsidP="002363B7">
      <w:pPr>
        <w:pStyle w:val="Date"/>
        <w:spacing w:before="0" w:after="0"/>
        <w:rPr>
          <w:sz w:val="24"/>
        </w:rPr>
      </w:pPr>
      <w:bookmarkStart w:id="0" w:name="_GoBack"/>
      <w:bookmarkEnd w:id="0"/>
      <w:r w:rsidRPr="003140D9">
        <w:rPr>
          <w:sz w:val="24"/>
        </w:rPr>
        <w:t xml:space="preserve">Hello there, </w:t>
      </w:r>
    </w:p>
    <w:p w:rsidR="003140D9" w:rsidRPr="003140D9" w:rsidRDefault="003140D9" w:rsidP="003140D9">
      <w:pPr>
        <w:pStyle w:val="Salutation"/>
      </w:pPr>
    </w:p>
    <w:p w:rsidR="00752FC4" w:rsidRDefault="00A224F1" w:rsidP="003140D9">
      <w:pPr>
        <w:pStyle w:val="Date"/>
        <w:spacing w:before="0" w:after="0"/>
        <w:rPr>
          <w:sz w:val="24"/>
        </w:rPr>
      </w:pPr>
      <w:r w:rsidRPr="003140D9">
        <w:rPr>
          <w:sz w:val="24"/>
        </w:rPr>
        <w:t xml:space="preserve">My name is </w:t>
      </w:r>
      <w:r w:rsidRPr="003140D9">
        <w:rPr>
          <w:b/>
          <w:sz w:val="24"/>
        </w:rPr>
        <w:t>(Insert Name)</w:t>
      </w:r>
      <w:r w:rsidRPr="003140D9">
        <w:rPr>
          <w:sz w:val="24"/>
        </w:rPr>
        <w:t xml:space="preserve"> and I am the </w:t>
      </w:r>
      <w:r w:rsidRPr="003140D9">
        <w:rPr>
          <w:b/>
          <w:sz w:val="24"/>
        </w:rPr>
        <w:t>(Insert title)</w:t>
      </w:r>
      <w:r w:rsidRPr="003140D9">
        <w:rPr>
          <w:sz w:val="24"/>
        </w:rPr>
        <w:t xml:space="preserve"> at </w:t>
      </w:r>
      <w:r w:rsidRPr="003140D9">
        <w:rPr>
          <w:b/>
          <w:sz w:val="24"/>
        </w:rPr>
        <w:t>(Insert Name of your agency).</w:t>
      </w:r>
      <w:r w:rsidRPr="003140D9">
        <w:rPr>
          <w:sz w:val="24"/>
        </w:rPr>
        <w:t xml:space="preserve">  I am contacting you because I am the coordinator for the annual Point-in-time count for </w:t>
      </w:r>
      <w:r w:rsidRPr="003140D9">
        <w:rPr>
          <w:b/>
          <w:sz w:val="24"/>
        </w:rPr>
        <w:t>(Insert county name/names).</w:t>
      </w:r>
      <w:r w:rsidRPr="003140D9">
        <w:rPr>
          <w:sz w:val="24"/>
        </w:rPr>
        <w:t xml:space="preserve"> The Point-in-time count is an annual count, which aims to identify the number of individuals experiencing homelessness in an area. The count illustrates the demographic characteristics of those experiencing homelessness </w:t>
      </w:r>
      <w:r w:rsidR="00397956" w:rsidRPr="003140D9">
        <w:rPr>
          <w:sz w:val="24"/>
        </w:rPr>
        <w:t>and</w:t>
      </w:r>
      <w:r w:rsidRPr="003140D9">
        <w:rPr>
          <w:sz w:val="24"/>
        </w:rPr>
        <w:t xml:space="preserve"> provides a very important </w:t>
      </w:r>
      <w:r w:rsidR="00397956" w:rsidRPr="003140D9">
        <w:rPr>
          <w:sz w:val="24"/>
        </w:rPr>
        <w:t>opportunity</w:t>
      </w:r>
      <w:r w:rsidRPr="003140D9">
        <w:rPr>
          <w:sz w:val="24"/>
        </w:rPr>
        <w:t xml:space="preserve"> for service providers to work together in conducting outreach. </w:t>
      </w:r>
    </w:p>
    <w:p w:rsidR="003140D9" w:rsidRPr="003140D9" w:rsidRDefault="003140D9" w:rsidP="003140D9">
      <w:pPr>
        <w:pStyle w:val="Salutation"/>
      </w:pPr>
    </w:p>
    <w:p w:rsidR="00A224F1" w:rsidRPr="003140D9" w:rsidRDefault="00397956" w:rsidP="00A224F1">
      <w:pPr>
        <w:rPr>
          <w:sz w:val="24"/>
        </w:rPr>
      </w:pPr>
      <w:r w:rsidRPr="003140D9">
        <w:rPr>
          <w:sz w:val="24"/>
        </w:rPr>
        <w:t>This information collected</w:t>
      </w:r>
      <w:r w:rsidR="00A224F1" w:rsidRPr="003140D9">
        <w:rPr>
          <w:sz w:val="24"/>
        </w:rPr>
        <w:t xml:space="preserve"> inform</w:t>
      </w:r>
      <w:r w:rsidRPr="003140D9">
        <w:rPr>
          <w:sz w:val="24"/>
        </w:rPr>
        <w:t>s</w:t>
      </w:r>
      <w:r w:rsidR="00A224F1" w:rsidRPr="003140D9">
        <w:rPr>
          <w:sz w:val="24"/>
        </w:rPr>
        <w:t xml:space="preserve"> policy decisions, </w:t>
      </w:r>
      <w:r w:rsidRPr="003140D9">
        <w:rPr>
          <w:sz w:val="24"/>
        </w:rPr>
        <w:t>drives advocacy efforts</w:t>
      </w:r>
      <w:r w:rsidR="00A224F1" w:rsidRPr="003140D9">
        <w:rPr>
          <w:sz w:val="24"/>
        </w:rPr>
        <w:t xml:space="preserve">, and </w:t>
      </w:r>
      <w:r w:rsidRPr="003140D9">
        <w:rPr>
          <w:sz w:val="24"/>
        </w:rPr>
        <w:t xml:space="preserve">can </w:t>
      </w:r>
      <w:r w:rsidR="00A224F1" w:rsidRPr="003140D9">
        <w:rPr>
          <w:sz w:val="24"/>
        </w:rPr>
        <w:t>help secure funding. It is very important for our community as a whole for us to understand the scope of the homelessness crisis and to identify potential gaps in services so that we can work</w:t>
      </w:r>
      <w:r w:rsidRPr="003140D9">
        <w:rPr>
          <w:sz w:val="24"/>
        </w:rPr>
        <w:t xml:space="preserve"> together to make</w:t>
      </w:r>
      <w:r w:rsidR="00A224F1" w:rsidRPr="003140D9">
        <w:rPr>
          <w:sz w:val="24"/>
        </w:rPr>
        <w:t xml:space="preserve"> homelessness rare, brief, and one time. </w:t>
      </w:r>
    </w:p>
    <w:p w:rsidR="00A224F1" w:rsidRPr="003140D9" w:rsidRDefault="00A224F1" w:rsidP="00A224F1">
      <w:pPr>
        <w:rPr>
          <w:sz w:val="24"/>
        </w:rPr>
      </w:pPr>
      <w:r w:rsidRPr="003140D9">
        <w:rPr>
          <w:sz w:val="24"/>
        </w:rPr>
        <w:t xml:space="preserve">I am contacting you because we have identified your agency as a potential count location. The PIT count requires that we survey everyone experiencing unsheltered homelessness (living without shelter) as well as those residing in Emergency Shelter, Transitional Housing, or Hotels/Motels paid for with vouchers. </w:t>
      </w:r>
    </w:p>
    <w:p w:rsidR="00A224F1" w:rsidRPr="003140D9" w:rsidRDefault="00A224F1" w:rsidP="00A224F1">
      <w:pPr>
        <w:rPr>
          <w:sz w:val="24"/>
        </w:rPr>
      </w:pPr>
      <w:r w:rsidRPr="003140D9">
        <w:rPr>
          <w:sz w:val="24"/>
        </w:rPr>
        <w:t xml:space="preserve">I am wondering if we could set up a time to discuss the PIT count logistics in depth to determine what we can do to ensure your participation in the count this year. </w:t>
      </w:r>
      <w:r w:rsidR="00397956" w:rsidRPr="003140D9">
        <w:rPr>
          <w:sz w:val="24"/>
        </w:rPr>
        <w:t>Below is my contact information. I look forward to speaking with you.</w:t>
      </w:r>
    </w:p>
    <w:sdt>
      <w:sdtPr>
        <w:rPr>
          <w:sz w:val="24"/>
        </w:rPr>
        <w:alias w:val="Warm Regards:"/>
        <w:tag w:val="Warm Regards:"/>
        <w:id w:val="379681130"/>
        <w:placeholder>
          <w:docPart w:val="979F5567CC784F178BD6C32B79CB8C3C"/>
        </w:placeholder>
        <w:temporary/>
        <w:showingPlcHdr/>
        <w15:appearance w15:val="hidden"/>
      </w:sdtPr>
      <w:sdtEndPr/>
      <w:sdtContent>
        <w:p w:rsidR="00752FC4" w:rsidRPr="003140D9" w:rsidRDefault="00752FC4" w:rsidP="00200635">
          <w:pPr>
            <w:pStyle w:val="Closing"/>
            <w:rPr>
              <w:sz w:val="24"/>
            </w:rPr>
          </w:pPr>
          <w:r w:rsidRPr="003140D9">
            <w:rPr>
              <w:sz w:val="24"/>
            </w:rPr>
            <w:t>Warm regards,</w:t>
          </w:r>
        </w:p>
      </w:sdtContent>
    </w:sdt>
    <w:sdt>
      <w:sdtPr>
        <w:rPr>
          <w:b/>
          <w:sz w:val="24"/>
        </w:rPr>
        <w:alias w:val="Your Name:"/>
        <w:tag w:val="Your Name:"/>
        <w:id w:val="1872109004"/>
        <w:placeholder>
          <w:docPart w:val="ED69DA6D28B449F7AB0FDEF5248AA1DA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0F7122" w:rsidRPr="003140D9" w:rsidRDefault="00397956" w:rsidP="000F7122">
          <w:pPr>
            <w:pStyle w:val="Signature"/>
            <w:rPr>
              <w:b/>
              <w:sz w:val="24"/>
            </w:rPr>
          </w:pPr>
          <w:r w:rsidRPr="003140D9">
            <w:rPr>
              <w:b/>
              <w:sz w:val="24"/>
            </w:rPr>
            <w:t>(INSERT NAME)</w:t>
          </w:r>
        </w:p>
      </w:sdtContent>
    </w:sdt>
    <w:sectPr w:rsidR="000F7122" w:rsidRPr="003140D9" w:rsidSect="00757E9C">
      <w:footerReference w:type="default" r:id="rId7"/>
      <w:footerReference w:type="first" r:id="rId8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4F1" w:rsidRDefault="00A224F1">
      <w:pPr>
        <w:spacing w:after="0" w:line="240" w:lineRule="auto"/>
      </w:pPr>
      <w:r>
        <w:separator/>
      </w:r>
    </w:p>
    <w:p w:rsidR="00A224F1" w:rsidRDefault="00A224F1"/>
  </w:endnote>
  <w:endnote w:type="continuationSeparator" w:id="0">
    <w:p w:rsidR="00A224F1" w:rsidRDefault="00A224F1">
      <w:pPr>
        <w:spacing w:after="0" w:line="240" w:lineRule="auto"/>
      </w:pPr>
      <w:r>
        <w:continuationSeparator/>
      </w:r>
    </w:p>
    <w:p w:rsidR="00A224F1" w:rsidRDefault="00A22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E88F7E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">
              <v:group id="Group 17" o:spid="_x0000_s1027" style="position:absolute;left:54578;width:4051;height:2565;rotation:-312598fd;flip:x" coordsize="17348,1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FGkwbCAAAA2wAAAA8A&#10;AAAAAAAAAAAAAAAAqgIAAGRycy9kb3ducmV2LnhtbFBLBQYAAAAABAAEAPoAAACZAwAAAAA=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2363B7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56" w:rsidRDefault="00397956">
    <w:pPr>
      <w:pStyle w:val="Footer"/>
    </w:pPr>
    <w:r>
      <w:t>INSERT AGENCY LOGO</w:t>
    </w:r>
  </w:p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4F1" w:rsidRDefault="00A224F1">
      <w:pPr>
        <w:spacing w:after="0" w:line="240" w:lineRule="auto"/>
      </w:pPr>
      <w:r>
        <w:separator/>
      </w:r>
    </w:p>
    <w:p w:rsidR="00A224F1" w:rsidRDefault="00A224F1"/>
  </w:footnote>
  <w:footnote w:type="continuationSeparator" w:id="0">
    <w:p w:rsidR="00A224F1" w:rsidRDefault="00A224F1">
      <w:pPr>
        <w:spacing w:after="0" w:line="240" w:lineRule="auto"/>
      </w:pPr>
      <w:r>
        <w:continuationSeparator/>
      </w:r>
    </w:p>
    <w:p w:rsidR="00A224F1" w:rsidRDefault="00A224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F1"/>
    <w:rsid w:val="000115CE"/>
    <w:rsid w:val="000828F4"/>
    <w:rsid w:val="000F51EC"/>
    <w:rsid w:val="000F7122"/>
    <w:rsid w:val="001B689C"/>
    <w:rsid w:val="00200635"/>
    <w:rsid w:val="002363B7"/>
    <w:rsid w:val="003140D9"/>
    <w:rsid w:val="0038000D"/>
    <w:rsid w:val="00385ACF"/>
    <w:rsid w:val="00397956"/>
    <w:rsid w:val="00477474"/>
    <w:rsid w:val="00480B7F"/>
    <w:rsid w:val="004A1893"/>
    <w:rsid w:val="004C4A44"/>
    <w:rsid w:val="005125BB"/>
    <w:rsid w:val="0052112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A224F1"/>
    <w:rsid w:val="00A763AE"/>
    <w:rsid w:val="00B63133"/>
    <w:rsid w:val="00BC0F0A"/>
    <w:rsid w:val="00BC6391"/>
    <w:rsid w:val="00C11980"/>
    <w:rsid w:val="00D04123"/>
    <w:rsid w:val="00DC7840"/>
    <w:rsid w:val="00EB46F3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ECB623-DC51-41B1-9093-7E2DB554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ra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3BCDA04594534880FA83361A7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9F7F-AE7A-4FBF-AE67-DF50010A5C7E}"/>
      </w:docPartPr>
      <w:docPartBody>
        <w:p w:rsidR="00BC3FEB" w:rsidRDefault="00CD7C8F">
          <w:pPr>
            <w:pStyle w:val="E9C3BCDA04594534880FA83361A7B9DF"/>
          </w:pPr>
          <w:r w:rsidRPr="00752FC4">
            <w:t>Street Address, City, ST ZIP Code</w:t>
          </w:r>
        </w:p>
      </w:docPartBody>
    </w:docPart>
    <w:docPart>
      <w:docPartPr>
        <w:name w:val="FA3C46EF8D304733BB8E46F5484F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16C4-F889-432E-9794-0A602F2DC585}"/>
      </w:docPartPr>
      <w:docPartBody>
        <w:p w:rsidR="00BC3FEB" w:rsidRDefault="00CD7C8F">
          <w:pPr>
            <w:pStyle w:val="FA3C46EF8D304733BB8E46F5484FAEC6"/>
          </w:pPr>
          <w:r w:rsidRPr="00752FC4">
            <w:t>Telephone</w:t>
          </w:r>
        </w:p>
      </w:docPartBody>
    </w:docPart>
    <w:docPart>
      <w:docPartPr>
        <w:name w:val="9D202E86BC1C47BB9D41F937F540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09CA-C2BC-4055-8F9E-3C1537FA545D}"/>
      </w:docPartPr>
      <w:docPartBody>
        <w:p w:rsidR="00BC3FEB" w:rsidRDefault="00CD7C8F">
          <w:pPr>
            <w:pStyle w:val="9D202E86BC1C47BB9D41F937F5400229"/>
          </w:pPr>
          <w:r w:rsidRPr="00752FC4">
            <w:t>Email</w:t>
          </w:r>
        </w:p>
      </w:docPartBody>
    </w:docPart>
    <w:docPart>
      <w:docPartPr>
        <w:name w:val="979F5567CC784F178BD6C32B79CB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23FA-9734-4495-8C95-7CC905DA06BD}"/>
      </w:docPartPr>
      <w:docPartBody>
        <w:p w:rsidR="00BC3FEB" w:rsidRDefault="00CD7C8F">
          <w:pPr>
            <w:pStyle w:val="979F5567CC784F178BD6C32B79CB8C3C"/>
          </w:pPr>
          <w:r>
            <w:t>Warm regards,</w:t>
          </w:r>
        </w:p>
      </w:docPartBody>
    </w:docPart>
    <w:docPart>
      <w:docPartPr>
        <w:name w:val="ED69DA6D28B449F7AB0FDEF5248A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34A7-8B97-4C9B-AFC1-1EE4CFE1A321}"/>
      </w:docPartPr>
      <w:docPartBody>
        <w:p w:rsidR="00BC3FEB" w:rsidRDefault="00CD7C8F">
          <w:pPr>
            <w:pStyle w:val="ED69DA6D28B449F7AB0FDEF5248AA1DA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8F"/>
    <w:rsid w:val="00BC3FEB"/>
    <w:rsid w:val="00C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D738CF1729464FABF45D1A52D8968C">
    <w:name w:val="6FD738CF1729464FABF45D1A52D8968C"/>
  </w:style>
  <w:style w:type="paragraph" w:customStyle="1" w:styleId="E9C3BCDA04594534880FA83361A7B9DF">
    <w:name w:val="E9C3BCDA04594534880FA83361A7B9DF"/>
  </w:style>
  <w:style w:type="paragraph" w:customStyle="1" w:styleId="FA3C46EF8D304733BB8E46F5484FAEC6">
    <w:name w:val="FA3C46EF8D304733BB8E46F5484FAEC6"/>
  </w:style>
  <w:style w:type="paragraph" w:customStyle="1" w:styleId="9D202E86BC1C47BB9D41F937F5400229">
    <w:name w:val="9D202E86BC1C47BB9D41F937F5400229"/>
  </w:style>
  <w:style w:type="character" w:styleId="PlaceholderText">
    <w:name w:val="Placeholder Text"/>
    <w:basedOn w:val="DefaultParagraphFont"/>
    <w:uiPriority w:val="99"/>
    <w:semiHidden/>
    <w:rPr>
      <w:color w:val="2F5496" w:themeColor="accent5" w:themeShade="BF"/>
      <w:sz w:val="22"/>
    </w:rPr>
  </w:style>
  <w:style w:type="paragraph" w:customStyle="1" w:styleId="4FF82462015E401A9C6D552287EBC2D9">
    <w:name w:val="4FF82462015E401A9C6D552287EBC2D9"/>
  </w:style>
  <w:style w:type="paragraph" w:customStyle="1" w:styleId="A7B3AC20FDD54FB68805F2D85AA8F7E7">
    <w:name w:val="A7B3AC20FDD54FB68805F2D85AA8F7E7"/>
  </w:style>
  <w:style w:type="paragraph" w:customStyle="1" w:styleId="008D97ABB9384B5B831ACD40582E5583">
    <w:name w:val="008D97ABB9384B5B831ACD40582E5583"/>
  </w:style>
  <w:style w:type="paragraph" w:customStyle="1" w:styleId="979F5567CC784F178BD6C32B79CB8C3C">
    <w:name w:val="979F5567CC784F178BD6C32B79CB8C3C"/>
  </w:style>
  <w:style w:type="paragraph" w:customStyle="1" w:styleId="ED69DA6D28B449F7AB0FDEF5248AA1DA">
    <w:name w:val="ED69DA6D28B449F7AB0FDEF5248AA1DA"/>
  </w:style>
  <w:style w:type="paragraph" w:customStyle="1" w:styleId="FC24AF31779543178E38249C06B0C863">
    <w:name w:val="FC24AF31779543178E38249C06B0C863"/>
    <w:rsid w:val="00CD7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letterhead.dotx</Template>
  <TotalTime>117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(INSERT NAME)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Kyra Henderson</dc:creator>
  <cp:lastModifiedBy>Kyra Henderson</cp:lastModifiedBy>
  <cp:revision>3</cp:revision>
  <dcterms:created xsi:type="dcterms:W3CDTF">2020-08-18T19:15:00Z</dcterms:created>
  <dcterms:modified xsi:type="dcterms:W3CDTF">2020-09-14T20:48:00Z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