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600" w:type="pc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4290"/>
        <w:gridCol w:w="4580"/>
      </w:tblGrid>
      <w:tr w:rsidR="00397956" w:rsidRPr="003140D9" w:rsidTr="00D04123">
        <w:trPr>
          <w:tblHeader/>
        </w:trPr>
        <w:tc>
          <w:tcPr>
            <w:tcW w:w="4368" w:type="dxa"/>
          </w:tcPr>
          <w:p w:rsidR="000F7122" w:rsidRPr="003140D9" w:rsidRDefault="000F7122" w:rsidP="00397956">
            <w:pPr>
              <w:pStyle w:val="Name"/>
              <w:rPr>
                <w:sz w:val="24"/>
                <w:szCs w:val="22"/>
              </w:rPr>
            </w:pPr>
          </w:p>
        </w:tc>
        <w:tc>
          <w:tcPr>
            <w:tcW w:w="4632" w:type="dxa"/>
          </w:tcPr>
          <w:p w:rsidR="00752FC4" w:rsidRPr="003140D9" w:rsidRDefault="00397956" w:rsidP="00752FC4">
            <w:pPr>
              <w:pStyle w:val="Graphic"/>
              <w:rPr>
                <w:sz w:val="24"/>
              </w:rPr>
            </w:pPr>
            <w:r w:rsidRPr="003140D9">
              <w:rPr>
                <w:noProof/>
                <w:sz w:val="24"/>
              </w:rPr>
              <mc:AlternateContent>
                <mc:Choice Requires="wps">
                  <w:drawing>
                    <wp:anchor distT="45720" distB="45720" distL="114300" distR="114300" simplePos="0" relativeHeight="251659264" behindDoc="0" locked="0" layoutInCell="1" allowOverlap="1">
                      <wp:simplePos x="0" y="0"/>
                      <wp:positionH relativeFrom="column">
                        <wp:posOffset>1800388</wp:posOffset>
                      </wp:positionH>
                      <wp:positionV relativeFrom="paragraph">
                        <wp:posOffset>0</wp:posOffset>
                      </wp:positionV>
                      <wp:extent cx="1073785" cy="446168"/>
                      <wp:effectExtent l="0" t="0" r="1206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446168"/>
                              </a:xfrm>
                              <a:prstGeom prst="rect">
                                <a:avLst/>
                              </a:prstGeom>
                              <a:solidFill>
                                <a:srgbClr val="FFFFFF"/>
                              </a:solidFill>
                              <a:ln w="9525">
                                <a:solidFill>
                                  <a:srgbClr val="000000"/>
                                </a:solidFill>
                                <a:miter lim="800000"/>
                                <a:headEnd/>
                                <a:tailEnd/>
                              </a:ln>
                            </wps:spPr>
                            <wps:txbx>
                              <w:txbxContent>
                                <w:p w:rsidR="00397956" w:rsidRDefault="00397956">
                                  <w:r>
                                    <w:t>INSERT AGENCY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75pt;margin-top:0;width:84.55pt;height:3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">
                      <v:textbox>
                        <w:txbxContent>
                          <w:p w:rsidR="00397956" w:rsidRDefault="00397956">
                            <w:r>
                              <w:t>INSERT AGENCY LOGO</w:t>
                            </w:r>
                          </w:p>
                        </w:txbxContent>
                      </v:textbox>
                      <w10:wrap type="square"/>
                    </v:shape>
                  </w:pict>
                </mc:Fallback>
              </mc:AlternateContent>
            </w:r>
          </w:p>
          <w:p w:rsidR="00397956" w:rsidRPr="003140D9" w:rsidRDefault="00397956" w:rsidP="00752FC4">
            <w:pPr>
              <w:pStyle w:val="ContactInfo"/>
              <w:spacing w:line="276" w:lineRule="auto"/>
              <w:rPr>
                <w:sz w:val="24"/>
                <w:szCs w:val="22"/>
              </w:rPr>
            </w:pPr>
          </w:p>
          <w:sdt>
            <w:sdtPr>
              <w:rPr>
                <w:sz w:val="24"/>
                <w:szCs w:val="22"/>
              </w:rPr>
              <w:alias w:val="Enter Street Address, City, ST ZIP Code:"/>
              <w:tag w:val="Enter  Street Address, City, ST ZIP Code:"/>
              <w:id w:val="223497027"/>
              <w:placeholder>
                <w:docPart w:val="E9C3BCDA04594534880FA83361A7B9DF"/>
              </w:placeholder>
              <w:temporary/>
              <w:showingPlcHdr/>
              <w15:appearance w15:val="hidden"/>
            </w:sdtPr>
            <w:sdtEndPr/>
            <w:sdtContent>
              <w:p w:rsidR="00752FC4" w:rsidRPr="003140D9" w:rsidRDefault="00752FC4" w:rsidP="00752FC4">
                <w:pPr>
                  <w:pStyle w:val="ContactInfo"/>
                  <w:spacing w:line="276" w:lineRule="auto"/>
                  <w:rPr>
                    <w:sz w:val="24"/>
                    <w:szCs w:val="22"/>
                  </w:rPr>
                </w:pPr>
                <w:r w:rsidRPr="003140D9">
                  <w:rPr>
                    <w:sz w:val="24"/>
                    <w:szCs w:val="22"/>
                  </w:rPr>
                  <w:t>Street Address, City, ST ZIP Code</w:t>
                </w:r>
              </w:p>
            </w:sdtContent>
          </w:sdt>
          <w:sdt>
            <w:sdtPr>
              <w:rPr>
                <w:sz w:val="24"/>
                <w:szCs w:val="22"/>
              </w:rPr>
              <w:alias w:val="Enter Telephone:"/>
              <w:tag w:val="Enter Telephone:"/>
              <w:id w:val="510197970"/>
              <w:placeholder>
                <w:docPart w:val="FA3C46EF8D304733BB8E46F5484FAEC6"/>
              </w:placeholder>
              <w:temporary/>
              <w:showingPlcHdr/>
              <w15:appearance w15:val="hidden"/>
            </w:sdtPr>
            <w:sdtEndPr/>
            <w:sdtContent>
              <w:p w:rsidR="00752FC4" w:rsidRPr="003140D9" w:rsidRDefault="00752FC4" w:rsidP="00752FC4">
                <w:pPr>
                  <w:pStyle w:val="ContactInfo"/>
                  <w:spacing w:line="276" w:lineRule="auto"/>
                  <w:rPr>
                    <w:sz w:val="24"/>
                    <w:szCs w:val="22"/>
                  </w:rPr>
                </w:pPr>
                <w:r w:rsidRPr="003140D9">
                  <w:rPr>
                    <w:sz w:val="24"/>
                    <w:szCs w:val="22"/>
                  </w:rPr>
                  <w:t>Telephone</w:t>
                </w:r>
              </w:p>
            </w:sdtContent>
          </w:sdt>
          <w:sdt>
            <w:sdtPr>
              <w:rPr>
                <w:sz w:val="24"/>
                <w:szCs w:val="22"/>
              </w:rPr>
              <w:alias w:val="Enter Email:"/>
              <w:tag w:val="Enter Email:"/>
              <w:id w:val="945582249"/>
              <w:placeholder>
                <w:docPart w:val="9D202E86BC1C47BB9D41F937F5400229"/>
              </w:placeholder>
              <w:temporary/>
              <w:showingPlcHdr/>
              <w15:appearance w15:val="hidden"/>
            </w:sdtPr>
            <w:sdtEndPr/>
            <w:sdtContent>
              <w:p w:rsidR="00752FC4" w:rsidRPr="003140D9" w:rsidRDefault="00752FC4" w:rsidP="00752FC4">
                <w:pPr>
                  <w:pStyle w:val="ContactInfo"/>
                  <w:spacing w:line="276" w:lineRule="auto"/>
                  <w:rPr>
                    <w:sz w:val="24"/>
                    <w:szCs w:val="22"/>
                  </w:rPr>
                </w:pPr>
                <w:r w:rsidRPr="003140D9">
                  <w:rPr>
                    <w:sz w:val="24"/>
                    <w:szCs w:val="22"/>
                  </w:rPr>
                  <w:t>Email</w:t>
                </w:r>
              </w:p>
            </w:sdtContent>
          </w:sdt>
        </w:tc>
      </w:tr>
    </w:tbl>
    <w:p w:rsidR="003140D9" w:rsidRDefault="00A224F1" w:rsidP="002363B7">
      <w:pPr>
        <w:pStyle w:val="Date"/>
        <w:spacing w:before="0" w:after="0"/>
        <w:rPr>
          <w:sz w:val="24"/>
        </w:rPr>
      </w:pPr>
      <w:r w:rsidRPr="003140D9">
        <w:rPr>
          <w:sz w:val="24"/>
        </w:rPr>
        <w:t xml:space="preserve">Hello there, </w:t>
      </w:r>
    </w:p>
    <w:p w:rsidR="003140D9" w:rsidRPr="003140D9" w:rsidRDefault="003140D9" w:rsidP="003140D9">
      <w:pPr>
        <w:pStyle w:val="Salutation"/>
      </w:pPr>
    </w:p>
    <w:p w:rsidR="00752FC4" w:rsidRDefault="00A224F1" w:rsidP="003140D9">
      <w:pPr>
        <w:pStyle w:val="Date"/>
        <w:spacing w:before="0" w:after="0"/>
        <w:rPr>
          <w:sz w:val="24"/>
        </w:rPr>
      </w:pPr>
      <w:r w:rsidRPr="003140D9">
        <w:rPr>
          <w:sz w:val="24"/>
        </w:rPr>
        <w:t xml:space="preserve">My name is </w:t>
      </w:r>
      <w:r w:rsidRPr="003140D9">
        <w:rPr>
          <w:b/>
          <w:sz w:val="24"/>
        </w:rPr>
        <w:t>(Insert Name)</w:t>
      </w:r>
      <w:r w:rsidRPr="003140D9">
        <w:rPr>
          <w:sz w:val="24"/>
        </w:rPr>
        <w:t xml:space="preserve"> and I am the </w:t>
      </w:r>
      <w:r w:rsidRPr="003140D9">
        <w:rPr>
          <w:b/>
          <w:sz w:val="24"/>
        </w:rPr>
        <w:t>(Insert title)</w:t>
      </w:r>
      <w:r w:rsidRPr="003140D9">
        <w:rPr>
          <w:sz w:val="24"/>
        </w:rPr>
        <w:t xml:space="preserve"> at </w:t>
      </w:r>
      <w:r w:rsidRPr="003140D9">
        <w:rPr>
          <w:b/>
          <w:sz w:val="24"/>
        </w:rPr>
        <w:t>(Insert Name of your agency).</w:t>
      </w:r>
      <w:r w:rsidRPr="003140D9">
        <w:rPr>
          <w:sz w:val="24"/>
        </w:rPr>
        <w:t xml:space="preserve">  I am contacting you because I am the coordinator for the annual Point-in-time count for </w:t>
      </w:r>
      <w:r w:rsidRPr="003140D9">
        <w:rPr>
          <w:b/>
          <w:sz w:val="24"/>
        </w:rPr>
        <w:t>(Insert county name/names).</w:t>
      </w:r>
      <w:r w:rsidRPr="003140D9">
        <w:rPr>
          <w:sz w:val="24"/>
        </w:rPr>
        <w:t xml:space="preserve"> The Point-in-time count is an annual count, which aims to identify the number of individuals experiencing homelessness in an area. The count illustrates the demographic characteristics of those experiencing homelessness </w:t>
      </w:r>
      <w:r w:rsidR="00397956" w:rsidRPr="003140D9">
        <w:rPr>
          <w:sz w:val="24"/>
        </w:rPr>
        <w:t>and</w:t>
      </w:r>
      <w:r w:rsidRPr="003140D9">
        <w:rPr>
          <w:sz w:val="24"/>
        </w:rPr>
        <w:t xml:space="preserve"> provides a very important </w:t>
      </w:r>
      <w:r w:rsidR="00397956" w:rsidRPr="003140D9">
        <w:rPr>
          <w:sz w:val="24"/>
        </w:rPr>
        <w:t>opportunity</w:t>
      </w:r>
      <w:r w:rsidRPr="003140D9">
        <w:rPr>
          <w:sz w:val="24"/>
        </w:rPr>
        <w:t xml:space="preserve"> for </w:t>
      </w:r>
      <w:r w:rsidR="00362916">
        <w:rPr>
          <w:sz w:val="24"/>
        </w:rPr>
        <w:t>community members</w:t>
      </w:r>
      <w:r w:rsidRPr="003140D9">
        <w:rPr>
          <w:sz w:val="24"/>
        </w:rPr>
        <w:t xml:space="preserve"> to work together in conducting outreach. </w:t>
      </w:r>
    </w:p>
    <w:p w:rsidR="003140D9" w:rsidRPr="003140D9" w:rsidRDefault="003140D9" w:rsidP="003140D9">
      <w:pPr>
        <w:pStyle w:val="Salutation"/>
      </w:pPr>
    </w:p>
    <w:p w:rsidR="00A224F1" w:rsidRPr="003140D9" w:rsidRDefault="00397956" w:rsidP="00A224F1">
      <w:pPr>
        <w:rPr>
          <w:sz w:val="24"/>
        </w:rPr>
      </w:pPr>
      <w:r w:rsidRPr="003140D9">
        <w:rPr>
          <w:sz w:val="24"/>
        </w:rPr>
        <w:t>Th</w:t>
      </w:r>
      <w:r w:rsidR="00362916">
        <w:rPr>
          <w:sz w:val="24"/>
        </w:rPr>
        <w:t xml:space="preserve">e data </w:t>
      </w:r>
      <w:r w:rsidRPr="003140D9">
        <w:rPr>
          <w:sz w:val="24"/>
        </w:rPr>
        <w:t>collected</w:t>
      </w:r>
      <w:r w:rsidR="00A224F1" w:rsidRPr="003140D9">
        <w:rPr>
          <w:sz w:val="24"/>
        </w:rPr>
        <w:t xml:space="preserve"> inform</w:t>
      </w:r>
      <w:r w:rsidRPr="003140D9">
        <w:rPr>
          <w:sz w:val="24"/>
        </w:rPr>
        <w:t>s</w:t>
      </w:r>
      <w:r w:rsidR="00A224F1" w:rsidRPr="003140D9">
        <w:rPr>
          <w:sz w:val="24"/>
        </w:rPr>
        <w:t xml:space="preserve"> policy decisions, </w:t>
      </w:r>
      <w:r w:rsidRPr="003140D9">
        <w:rPr>
          <w:sz w:val="24"/>
        </w:rPr>
        <w:t>drives advocacy efforts</w:t>
      </w:r>
      <w:r w:rsidR="00A224F1" w:rsidRPr="003140D9">
        <w:rPr>
          <w:sz w:val="24"/>
        </w:rPr>
        <w:t xml:space="preserve">, and </w:t>
      </w:r>
      <w:r w:rsidRPr="003140D9">
        <w:rPr>
          <w:sz w:val="24"/>
        </w:rPr>
        <w:t xml:space="preserve">can </w:t>
      </w:r>
      <w:r w:rsidR="00A224F1" w:rsidRPr="003140D9">
        <w:rPr>
          <w:sz w:val="24"/>
        </w:rPr>
        <w:t>help secure funding</w:t>
      </w:r>
      <w:r w:rsidR="00362916">
        <w:rPr>
          <w:sz w:val="24"/>
        </w:rPr>
        <w:t xml:space="preserve"> for homeless services</w:t>
      </w:r>
      <w:r w:rsidR="00A224F1" w:rsidRPr="003140D9">
        <w:rPr>
          <w:sz w:val="24"/>
        </w:rPr>
        <w:t>. It is very important for our community as a whole to understand the scope of the homelessness crisis and to identify potential gaps in services so that we can work</w:t>
      </w:r>
      <w:r w:rsidRPr="003140D9">
        <w:rPr>
          <w:sz w:val="24"/>
        </w:rPr>
        <w:t xml:space="preserve"> together to make</w:t>
      </w:r>
      <w:r w:rsidR="00A224F1" w:rsidRPr="003140D9">
        <w:rPr>
          <w:sz w:val="24"/>
        </w:rPr>
        <w:t xml:space="preserve"> homelessness rare, brief, an</w:t>
      </w:r>
      <w:r w:rsidR="00362916">
        <w:rPr>
          <w:sz w:val="24"/>
        </w:rPr>
        <w:t>d one-</w:t>
      </w:r>
      <w:r w:rsidR="00A224F1" w:rsidRPr="003140D9">
        <w:rPr>
          <w:sz w:val="24"/>
        </w:rPr>
        <w:t>time</w:t>
      </w:r>
      <w:r w:rsidR="00362916">
        <w:rPr>
          <w:sz w:val="24"/>
        </w:rPr>
        <w:t xml:space="preserve"> in (</w:t>
      </w:r>
      <w:r w:rsidR="00362916">
        <w:rPr>
          <w:b/>
          <w:sz w:val="24"/>
        </w:rPr>
        <w:t>insert county name)</w:t>
      </w:r>
      <w:r w:rsidR="00A224F1" w:rsidRPr="003140D9">
        <w:rPr>
          <w:sz w:val="24"/>
        </w:rPr>
        <w:t xml:space="preserve">. </w:t>
      </w:r>
    </w:p>
    <w:p w:rsidR="00A224F1" w:rsidRPr="003140D9" w:rsidRDefault="00A224F1" w:rsidP="00A224F1">
      <w:pPr>
        <w:rPr>
          <w:sz w:val="24"/>
        </w:rPr>
      </w:pPr>
      <w:r w:rsidRPr="003140D9">
        <w:rPr>
          <w:sz w:val="24"/>
        </w:rPr>
        <w:t xml:space="preserve">I am contacting you because </w:t>
      </w:r>
      <w:r w:rsidR="00362916">
        <w:rPr>
          <w:sz w:val="24"/>
        </w:rPr>
        <w:t xml:space="preserve">part of planning this count is involving anyone who interacts with our unhoused neighbors, to help us identify survey sites on the day of the count. Additionally, we are looking for count volunteers to assist us in the months leading up to the count as well as on the day of. </w:t>
      </w:r>
    </w:p>
    <w:p w:rsidR="00A224F1" w:rsidRPr="003140D9" w:rsidRDefault="00A224F1" w:rsidP="00A224F1">
      <w:pPr>
        <w:rPr>
          <w:sz w:val="24"/>
        </w:rPr>
      </w:pPr>
      <w:r w:rsidRPr="003140D9">
        <w:rPr>
          <w:sz w:val="24"/>
        </w:rPr>
        <w:t>I am wondering if we could set up a time to discuss the PIT count logistics</w:t>
      </w:r>
      <w:bookmarkStart w:id="0" w:name="_GoBack"/>
      <w:bookmarkEnd w:id="0"/>
      <w:r w:rsidRPr="003140D9">
        <w:rPr>
          <w:sz w:val="24"/>
        </w:rPr>
        <w:t xml:space="preserve"> to determine what we can do to </w:t>
      </w:r>
      <w:r w:rsidR="00362916">
        <w:rPr>
          <w:sz w:val="24"/>
        </w:rPr>
        <w:t>gain your</w:t>
      </w:r>
      <w:r w:rsidRPr="003140D9">
        <w:rPr>
          <w:sz w:val="24"/>
        </w:rPr>
        <w:t xml:space="preserve"> </w:t>
      </w:r>
      <w:r w:rsidR="00362916">
        <w:rPr>
          <w:sz w:val="24"/>
        </w:rPr>
        <w:t>support and participation in the</w:t>
      </w:r>
      <w:r w:rsidRPr="003140D9">
        <w:rPr>
          <w:sz w:val="24"/>
        </w:rPr>
        <w:t xml:space="preserve"> count this year. </w:t>
      </w:r>
      <w:r w:rsidR="00397956" w:rsidRPr="003140D9">
        <w:rPr>
          <w:sz w:val="24"/>
        </w:rPr>
        <w:t>Below is my contact information. I look forward to speaking with you.</w:t>
      </w:r>
    </w:p>
    <w:sdt>
      <w:sdtPr>
        <w:rPr>
          <w:sz w:val="24"/>
        </w:rPr>
        <w:alias w:val="Warm Regards:"/>
        <w:tag w:val="Warm Regards:"/>
        <w:id w:val="379681130"/>
        <w:placeholder>
          <w:docPart w:val="979F5567CC784F178BD6C32B79CB8C3C"/>
        </w:placeholder>
        <w:temporary/>
        <w:showingPlcHdr/>
        <w15:appearance w15:val="hidden"/>
      </w:sdtPr>
      <w:sdtEndPr/>
      <w:sdtContent>
        <w:p w:rsidR="00752FC4" w:rsidRPr="003140D9" w:rsidRDefault="00752FC4" w:rsidP="00200635">
          <w:pPr>
            <w:pStyle w:val="Closing"/>
            <w:rPr>
              <w:sz w:val="24"/>
            </w:rPr>
          </w:pPr>
          <w:r w:rsidRPr="003140D9">
            <w:rPr>
              <w:sz w:val="24"/>
            </w:rPr>
            <w:t>Warm regards,</w:t>
          </w:r>
        </w:p>
      </w:sdtContent>
    </w:sdt>
    <w:sdt>
      <w:sdtPr>
        <w:rPr>
          <w:b/>
          <w:sz w:val="24"/>
        </w:rPr>
        <w:alias w:val="Your Name:"/>
        <w:tag w:val="Your Name:"/>
        <w:id w:val="1872109004"/>
        <w:placeholder>
          <w:docPart w:val="ED69DA6D28B449F7AB0FDEF5248AA1DA"/>
        </w:placeholder>
        <w:dataBinding w:prefixMappings="xmlns:ns0='http://schemas.openxmlformats.org/officeDocument/2006/extended-properties' " w:xpath="/ns0:Properties[1]/ns0:Company[1]" w:storeItemID="{6668398D-A668-4E3E-A5EB-62B293D839F1}"/>
        <w15:appearance w15:val="hidden"/>
        <w:text w:multiLine="1"/>
      </w:sdtPr>
      <w:sdtEndPr/>
      <w:sdtContent>
        <w:p w:rsidR="000F7122" w:rsidRPr="003140D9" w:rsidRDefault="00397956" w:rsidP="000F7122">
          <w:pPr>
            <w:pStyle w:val="Signature"/>
            <w:rPr>
              <w:b/>
              <w:sz w:val="24"/>
            </w:rPr>
          </w:pPr>
          <w:r w:rsidRPr="003140D9">
            <w:rPr>
              <w:b/>
              <w:sz w:val="24"/>
            </w:rPr>
            <w:t>(INSERT NAME)</w:t>
          </w:r>
        </w:p>
      </w:sdtContent>
    </w:sdt>
    <w:sectPr w:rsidR="000F7122" w:rsidRPr="003140D9" w:rsidSect="00757E9C">
      <w:footerReference w:type="default" r:id="rId7"/>
      <w:footerReference w:type="first" r:id="rId8"/>
      <w:pgSz w:w="12240" w:h="15840" w:code="1"/>
      <w:pgMar w:top="1440" w:right="2160" w:bottom="2520" w:left="216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4F1" w:rsidRDefault="00A224F1">
      <w:pPr>
        <w:spacing w:after="0" w:line="240" w:lineRule="auto"/>
      </w:pPr>
      <w:r>
        <w:separator/>
      </w:r>
    </w:p>
    <w:p w:rsidR="00A224F1" w:rsidRDefault="00A224F1"/>
  </w:endnote>
  <w:endnote w:type="continuationSeparator" w:id="0">
    <w:p w:rsidR="00A224F1" w:rsidRDefault="00A224F1">
      <w:pPr>
        <w:spacing w:after="0" w:line="240" w:lineRule="auto"/>
      </w:pPr>
      <w:r>
        <w:continuationSeparator/>
      </w:r>
    </w:p>
    <w:p w:rsidR="00A224F1" w:rsidRDefault="00A22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E" w:rsidRDefault="008D0AA7" w:rsidP="00757E9C">
    <w:pPr>
      <w:pStyle w:val="Footer-Continuation"/>
    </w:pPr>
    <w:r>
      <w:rPr>
        <w:noProof/>
      </w:rPr>
      <mc:AlternateContent>
        <mc:Choice Requires="wpg">
          <w:drawing>
            <wp:anchor distT="0" distB="0" distL="114300" distR="114300" simplePos="0" relativeHeight="251660288" behindDoc="0" locked="1" layoutInCell="1" allowOverlap="1" wp14:anchorId="26BE250E" wp14:editId="67A04068">
              <wp:simplePos x="0" y="0"/>
              <wp:positionH relativeFrom="column">
                <wp:posOffset>-457200</wp:posOffset>
              </wp:positionH>
              <wp:positionV relativeFrom="page">
                <wp:posOffset>8695690</wp:posOffset>
              </wp:positionV>
              <wp:extent cx="5943600" cy="804672"/>
              <wp:effectExtent l="0" t="0" r="0" b="0"/>
              <wp:wrapNone/>
              <wp:docPr id="5" name="Continuation footer" descr="Horizontal curved branch with a bird sitting on the left side and a flying bird above it on the right side"/>
              <wp:cNvGraphicFramePr/>
              <a:graphic xmlns:a="http://schemas.openxmlformats.org/drawingml/2006/main">
                <a:graphicData uri="http://schemas.microsoft.com/office/word/2010/wordprocessingGroup">
                  <wpg:wgp>
                    <wpg:cNvGrpSpPr/>
                    <wpg:grpSpPr>
                      <a:xfrm>
                        <a:off x="0" y="0"/>
                        <a:ext cx="5943600" cy="804672"/>
                        <a:chOff x="0" y="0"/>
                        <a:chExt cx="5946140" cy="802640"/>
                      </a:xfrm>
                    </wpg:grpSpPr>
                    <wpg:grpSp>
                      <wpg:cNvPr id="17" name="Group 17"/>
                      <wpg:cNvGrpSpPr>
                        <a:grpSpLocks noChangeAspect="1"/>
                      </wpg:cNvGrpSpPr>
                      <wpg:grpSpPr>
                        <a:xfrm rot="286192" flipH="1">
                          <a:off x="5457825" y="0"/>
                          <a:ext cx="405130" cy="25654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
                      <wpg:cNvGrpSpPr>
                        <a:grpSpLocks noChangeAspect="1"/>
                      </wpg:cNvGrpSpPr>
                      <wpg:grpSpPr>
                        <a:xfrm>
                          <a:off x="0" y="266700"/>
                          <a:ext cx="5946140" cy="535940"/>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CE88F7E" id="Continuation footer" o:spid="_x0000_s1026" alt="Horizontal curved branch with a bird sitting on the left side and a flying bird above it on the right side" style="position:absolute;margin-left:-36pt;margin-top:684.7pt;width:468pt;height:63.35pt;z-index:251660288;mso-position-vertical-relative:page;mso-width-relative:margin;mso-height-relative:margin" coordsize="5946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">
              <v:group id="Group 17" o:spid="_x0000_s1027" style="position:absolute;left:54578;width:4051;height:2565;rotation:-312598fd;flip:x" coordsize="17348,1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FGkwbCAAAA2wAAAA8A&#10;AAAAAAAAAAAAAAAAqgIAAGRycy9kb3ducmV2LnhtbFBLBQYAAAAABAAEAPoAAACZAwAAAAA=&#10;">
                <o:lock v:ext="edit" aspectratio="t"/>
                <v:shape id="Freeform 16" o:spid="_x0000_s1028" style="position:absolute;left:5340;top:8266;width:1949;height:2392;visibility:visible;mso-wrap-style:square;v-text-anchor:top" coordsize="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L6sEA&#10;AADbAAAADwAAAGRycy9kb3ducmV2LnhtbERPyWrDMBC9F/IPYgK9NXJMMbUTJZSEltBLaZb7IE1s&#10;p9bIWPKSv68Khd7m8dZZbyfbiIE6XztWsFwkIIi1MzWXCs6nt6cXED4gG2wck4I7edhuZg9rLIwb&#10;+YuGYyhFDGFfoIIqhLaQ0uuKLPqFa4kjd3WdxRBhV0rT4RjDbSPTJMmkxZpjQ4Ut7SrS38feKujL&#10;yz791Fmzw/xdPn/cTKvHXKnH+fS6AhFoCv/iP/fBxPk5/P4S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tC+rBAAAA2wAAAA8AAAAAAAAAAAAAAAAAmAIAAGRycy9kb3du&#10;cmV2LnhtbFBLBQYAAAAABAAEAPUAAACGAw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9" style="position:absolute;left:6291;top:8997;width:1352;height:2469;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xrcAA&#10;AADbAAAADwAAAGRycy9kb3ducmV2LnhtbERPy4rCMBTdD/gP4QpuBk1VlKEaZRgQdOFCnQ+4NLcP&#10;bG5qEm3r15uF4PJw3uttZ2rxIOcrywqmkwQEcWZ1xYWC/8tu/APCB2SNtWVS0JOH7WbwtcZU25ZP&#10;9DiHQsQQ9ikqKENoUil9VpJBP7ENceRy6wyGCF0htcM2hptazpJkKQ1WHBtKbOivpOx6vhsFR5+5&#10;RZvMj/mheC4uvr999/lSqdGw+12BCNSFj/jt3msFs7g+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xrcAAAADbAAAADwAAAAAAAAAAAAAAAACYAgAAZHJzL2Rvd25y&#10;ZXYueG1sUEsFBgAAAAAEAAQA9QAAAIUD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30" style="position:absolute;width:17348;height:10325;visibility:visible;mso-wrap-style:square;v-text-anchor:top" coordsize="46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GLccA&#10;AADbAAAADwAAAGRycy9kb3ducmV2LnhtbESPT2vCQBTE74V+h+UVeil1o6i0MRuxRkEoPfin6vGR&#10;fU1Cs29Ddqvx23cFweMwM79hkmlnanGi1lWWFfR7EQji3OqKCwW77fL1DYTzyBpry6TgQg6m6eND&#10;grG2Z17TaeMLESDsYlRQet/EUrq8JIOuZxvi4P3Y1qAPsi2kbvEc4KaWgygaS4MVh4USG5qXlP9u&#10;/oyC0ffiZb7ODs1+OfyYHTH7Gn5m70o9P3WzCQhPnb+Hb+2VVjDow/VL+AE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sBi3HAAAA2wAAAA8AAAAAAAAAAAAAAAAAmAIAAGRy&#10;cy9kb3ducmV2LnhtbFBLBQYAAAAABAAEAPUAAACMAw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1" style="position:absolute;left:5193;top:1316;width:9519;height:7635;visibility:visible;mso-wrap-style:square;v-text-anchor:top" coordsize="2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5VcIA&#10;AADbAAAADwAAAGRycy9kb3ducmV2LnhtbESP3YrCMBSE74V9h3AWvJE1tRci1SiLsLAXIv49wKE5&#10;tmWTk24S2/r2RhC8HGbmG2a1GawRHfnQOFYwm2YgiEunG64UXM4/XwsQISJrNI5JwZ0CbNYfoxUW&#10;2vV8pO4UK5EgHApUUMfYFlKGsiaLYepa4uRdnbcYk/SV1B77BLdG5lk2lxYbTgs1trStqfw73ayC&#10;wzbXi6vph0mf8b/p/G3X5Xulxp/D9xJEpCG+w6/2r1aQz+H5Jf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rlVwgAAANsAAAAPAAAAAAAAAAAAAAAAAJgCAABkcnMvZG93&#10;bnJldi54bWxQSwUGAAAAAAQABAD1AAAAhwMAAAAA&#10;" path="m6,c,67,50,166,143,186v85,18,111,-67,33,-120c126,32,6,,6,xe" fillcolor="#9fdcd5 [1941]" stroked="f">
                  <v:path arrowok="t" o:connecttype="custom" o:connectlocs="22485,0;535893,696131;659560,247014;22485,0" o:connectangles="0,0,0,0"/>
                </v:shape>
              </v:group>
              <v:group id="Group 9" o:spid="_x0000_s1032" style="position:absolute;top:2667;width:59461;height:5359" coordsize="59524,5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o:lock v:ext="edit" aspectratio="t"/>
                <v:shape id="Freeform 31" o:spid="_x0000_s1033"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fdcQA&#10;AADbAAAADwAAAGRycy9kb3ducmV2LnhtbESPzWrDMBCE74W+g9hCb42cFkpxIptSSJqQXpyf+8ba&#10;2CbWykiKY+fpq0Ihx2FmvmHm+WBa0ZPzjWUF00kCgri0uuFKwX63ePkA4QOyxtYyKRjJQ549Pswx&#10;1fbKBfXbUIkIYZ+igjqELpXSlzUZ9BPbEUfvZJ3BEKWrpHZ4jXDTytckeZcGG44LNXb0VVN53l6M&#10;gsON1ks9+uL7pyp2/aZ1x7HcKPX8NHzOQAQawj38315pBW9T+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n3XEAAAA2wAAAA8AAAAAAAAAAAAAAAAAmAIAAGRycy9k&#10;b3ducmV2LnhtbFBLBQYAAAAABAAEAPUAAACJAw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34" style="position:absolute;left:1314;width:4445;height:3225;rotation:392396fd;flip:x" coordorigin="1314" coordsize="15557,1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yovXwwAAANsAAAAP&#10;AAAAAAAAAAAAAAAAAKoCAABkcnMvZG93bnJldi54bWxQSwUGAAAAAAQABAD6AAAAmgMAAAAA&#10;">
                  <o:lock v:ext="edit" aspectratio="t"/>
                  <v:shape id="Freeform 33" o:spid="_x0000_s1035"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zdcQA&#10;AADbAAAADwAAAGRycy9kb3ducmV2LnhtbESPQYvCMBCF74L/IYzgTVN1EalGEUF096CsevE2NGNb&#10;bSa1idr11xtB2OPjzfvevMmsNoW4U+Vyywp63QgEcWJ1zqmCw37ZGYFwHlljYZkU/JGD2bTZmGCs&#10;7YN/6b7zqQgQdjEqyLwvYyldkpFB17UlcfBOtjLog6xSqSt8BLgpZD+KhtJgzqEhw5IWGSWX3c2E&#10;N/R1eNx+HVbm/JN+j9bzjXs+N0q1W/V8DMJT7f+PP+m1VjAYwHtLAI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6c3XEAAAA2wAAAA8AAAAAAAAAAAAAAAAAmAIAAGRycy9k&#10;b3ducmV2LnhtbFBLBQYAAAAABAAEAPUAAACJAw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6"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vD8cA&#10;AADbAAAADwAAAGRycy9kb3ducmV2LnhtbESPT2sCMRTE7wW/Q3hCbzVbK0W2Rmn9U1IPQm2hentu&#10;npulm5dlE3X99k2h0OMwM79hJrPO1eJMbag8K7gfZCCIC28qLhV8fqzuxiBCRDZYeyYFVwowm/Zu&#10;Jpgbf+F3Om9jKRKEQ44KbIxNLmUoLDkMA98QJ+/oW4cxybaUpsVLgrtaDrPsUTqsOC1YbGhuqfje&#10;npyCxf74qr82bye7XunD7mWpD9p6pW773fMTiEhd/A//tbVR8DCC3y/pB8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ULw/HAAAA2wAAAA8AAAAAAAAAAAAAAAAAmAIAAGRy&#10;cy9kb3ducmV2LnhtbFBLBQYAAAAABAAEAPUAAACMAw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7" style="position:absolute;left:1314;width:15557;height:10439;visibility:visible;mso-wrap-style:square;v-text-anchor:top" coordsize="4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WOsIA&#10;AADbAAAADwAAAGRycy9kb3ducmV2LnhtbESPT2sCMRDF74LfIYzgRXS2FotdjSKlUvFW24PHYTPd&#10;LG4mS5Lq+u2bQqHHx/vz4623vWvVlUNsvGh4mBWgWCpvGqk1fH7sp0tQMZEYar2whjtH2G6GgzWV&#10;xt/kna+nVKs8IrEkDTalrkSMlWVHceY7lux9+eAoZRlqNIFuedy1OC+KJ3TUSCZY6vjFcnU5fbvM&#10;7cL59YLzyfF8PzTJ1vj2HFHr8ajfrUAl7tN/+K99MBoeF/D7Jf8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xY6wgAAANsAAAAPAAAAAAAAAAAAAAAAAJgCAABkcnMvZG93&#10;bnJldi54bWxQSwUGAAAAAAQABAD1AAAAhwM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1038" style="position:absolute;left:2996;top:1536;width:12002;height:7626;visibility:visible;mso-wrap-style:square;v-text-anchor:top" coordsize="3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kMQA&#10;AADbAAAADwAAAGRycy9kb3ducmV2LnhtbESPQWvCQBSE7wX/w/IK3uqmilKiG1FBsb1p20Nvj+xL&#10;Nph9G7NrkvbXdwtCj8PMfMOs1oOtRUetrxwreJ4kIIhzpysuFXy8759eQPiArLF2TAq+ycM6Gz2s&#10;MNWu5xN151CKCGGfogITQpNK6XNDFv3ENcTRK1xrMUTZllK32Ee4reU0SRbSYsVxwWBDO0P55Xyz&#10;Cl4PBc1/5p35vL5td18bWfo+75UaPw6bJYhAQ/gP39tHrWC2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pDEAAAA2wAAAA8AAAAAAAAAAAAAAAAAmAIAAGRycy9k&#10;b3ducmV2LnhtbFBLBQYAAAAABAAEAPUAAACJAwAAAAA=&#10;" path="m320,123c261,180,119,204,57,135,,71,93,,176,66v47,37,144,57,144,57xe" fillcolor="#9fdcd5 [1941]" stroked="f">
                    <v:path arrowok="t" o:connecttype="custom" o:connectlocs="1200150,459824;213777,504685;660083,246735;1200150,459824" o:connectangles="0,0,0,0"/>
                  </v:shape>
                </v:group>
              </v:group>
              <w10:wrap anchory="page"/>
              <w10:anchorlock/>
            </v:group>
          </w:pict>
        </mc:Fallback>
      </mc:AlternateContent>
    </w:r>
    <w:r w:rsidR="00757E9C">
      <w:t xml:space="preserve">Page </w:t>
    </w:r>
    <w:r w:rsidR="00757E9C">
      <w:fldChar w:fldCharType="begin"/>
    </w:r>
    <w:r w:rsidR="00757E9C">
      <w:instrText xml:space="preserve"> Page \# 0# </w:instrText>
    </w:r>
    <w:r w:rsidR="00757E9C">
      <w:fldChar w:fldCharType="separate"/>
    </w:r>
    <w:r w:rsidR="00362916">
      <w:rPr>
        <w:noProof/>
      </w:rPr>
      <w:t>02</w:t>
    </w:r>
    <w:r w:rsidR="00757E9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56" w:rsidRDefault="00397956">
    <w:pPr>
      <w:pStyle w:val="Footer"/>
    </w:pPr>
    <w:r>
      <w:t>INSERT AGENCY LOGO</w:t>
    </w:r>
  </w:p>
  <w:p w:rsidR="00752FC4" w:rsidRDefault="00752FC4" w:rsidP="00752FC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4F1" w:rsidRDefault="00A224F1">
      <w:pPr>
        <w:spacing w:after="0" w:line="240" w:lineRule="auto"/>
      </w:pPr>
      <w:r>
        <w:separator/>
      </w:r>
    </w:p>
    <w:p w:rsidR="00A224F1" w:rsidRDefault="00A224F1"/>
  </w:footnote>
  <w:footnote w:type="continuationSeparator" w:id="0">
    <w:p w:rsidR="00A224F1" w:rsidRDefault="00A224F1">
      <w:pPr>
        <w:spacing w:after="0" w:line="240" w:lineRule="auto"/>
      </w:pPr>
      <w:r>
        <w:continuationSeparator/>
      </w:r>
    </w:p>
    <w:p w:rsidR="00A224F1" w:rsidRDefault="00A224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F1"/>
    <w:rsid w:val="000115CE"/>
    <w:rsid w:val="000828F4"/>
    <w:rsid w:val="000F51EC"/>
    <w:rsid w:val="000F7122"/>
    <w:rsid w:val="001B689C"/>
    <w:rsid w:val="00200635"/>
    <w:rsid w:val="002363B7"/>
    <w:rsid w:val="003140D9"/>
    <w:rsid w:val="00362916"/>
    <w:rsid w:val="0038000D"/>
    <w:rsid w:val="00385ACF"/>
    <w:rsid w:val="00397956"/>
    <w:rsid w:val="00477474"/>
    <w:rsid w:val="00480B7F"/>
    <w:rsid w:val="004A1893"/>
    <w:rsid w:val="004C4A44"/>
    <w:rsid w:val="005125BB"/>
    <w:rsid w:val="0052112B"/>
    <w:rsid w:val="00537F9C"/>
    <w:rsid w:val="00572222"/>
    <w:rsid w:val="005D3DA6"/>
    <w:rsid w:val="00744EA9"/>
    <w:rsid w:val="00752FC4"/>
    <w:rsid w:val="00757E9C"/>
    <w:rsid w:val="007B4C91"/>
    <w:rsid w:val="007D70F7"/>
    <w:rsid w:val="00830C5F"/>
    <w:rsid w:val="00834A33"/>
    <w:rsid w:val="00896EE1"/>
    <w:rsid w:val="008C1482"/>
    <w:rsid w:val="008D0AA7"/>
    <w:rsid w:val="00912A0A"/>
    <w:rsid w:val="00A224F1"/>
    <w:rsid w:val="00A763AE"/>
    <w:rsid w:val="00B63133"/>
    <w:rsid w:val="00BC0F0A"/>
    <w:rsid w:val="00BC6391"/>
    <w:rsid w:val="00C11980"/>
    <w:rsid w:val="00D04123"/>
    <w:rsid w:val="00DC7840"/>
    <w:rsid w:val="00EB46F3"/>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ECB623-DC51-41B1-9093-7E2DB554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5463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122"/>
  </w:style>
  <w:style w:type="paragraph" w:styleId="Heading1">
    <w:name w:val="heading 1"/>
    <w:basedOn w:val="Normal"/>
    <w:next w:val="Normal"/>
    <w:link w:val="Heading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pPr>
      <w:spacing w:after="0" w:line="240" w:lineRule="auto"/>
    </w:pPr>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ooterChar">
    <w:name w:val="Footer Char"/>
    <w:basedOn w:val="DefaultParagraphFont"/>
    <w:link w:val="Footer"/>
    <w:uiPriority w:val="99"/>
    <w:rsid w:val="00BC0F0A"/>
    <w:rPr>
      <w:rFonts w:asciiTheme="majorHAnsi" w:hAnsiTheme="majorHAns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Name">
    <w:name w:val="Name"/>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Info">
    <w:name w:val="Contact Info"/>
    <w:basedOn w:val="Normal"/>
    <w:uiPriority w:val="3"/>
    <w:qFormat/>
    <w:rsid w:val="000F51EC"/>
    <w:pPr>
      <w:spacing w:after="0"/>
      <w:jc w:val="right"/>
    </w:pPr>
    <w:rPr>
      <w:rFonts w:asciiTheme="majorHAnsi" w:hAnsiTheme="majorHAnsi"/>
      <w:color w:val="276B64" w:themeColor="accent2" w:themeShade="8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pPr>
      <w:spacing w:after="40" w:line="240" w:lineRule="auto"/>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phic">
    <w:name w:val="Graphic"/>
    <w:basedOn w:val="Normal"/>
    <w:next w:val="ContactInfo"/>
    <w:uiPriority w:val="2"/>
    <w:qFormat/>
    <w:rsid w:val="00752FC4"/>
    <w:pPr>
      <w:spacing w:after="320"/>
      <w:ind w:right="144"/>
      <w:jc w:val="right"/>
    </w:pPr>
  </w:style>
  <w:style w:type="paragraph" w:customStyle="1" w:styleId="Footer-Continuation">
    <w:name w:val="Footer - Continuatio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ra\AppData\Roaming\Microsoft\Templates\Personal%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C3BCDA04594534880FA83361A7B9DF"/>
        <w:category>
          <w:name w:val="General"/>
          <w:gallery w:val="placeholder"/>
        </w:category>
        <w:types>
          <w:type w:val="bbPlcHdr"/>
        </w:types>
        <w:behaviors>
          <w:behavior w:val="content"/>
        </w:behaviors>
        <w:guid w:val="{A0DD9F7F-AE7A-4FBF-AE67-DF50010A5C7E}"/>
      </w:docPartPr>
      <w:docPartBody>
        <w:p w:rsidR="00BC3FEB" w:rsidRDefault="00CD7C8F">
          <w:pPr>
            <w:pStyle w:val="E9C3BCDA04594534880FA83361A7B9DF"/>
          </w:pPr>
          <w:r w:rsidRPr="00752FC4">
            <w:t>Street Address, City, ST ZIP Code</w:t>
          </w:r>
        </w:p>
      </w:docPartBody>
    </w:docPart>
    <w:docPart>
      <w:docPartPr>
        <w:name w:val="FA3C46EF8D304733BB8E46F5484FAEC6"/>
        <w:category>
          <w:name w:val="General"/>
          <w:gallery w:val="placeholder"/>
        </w:category>
        <w:types>
          <w:type w:val="bbPlcHdr"/>
        </w:types>
        <w:behaviors>
          <w:behavior w:val="content"/>
        </w:behaviors>
        <w:guid w:val="{E7B716C4-F889-432E-9794-0A602F2DC585}"/>
      </w:docPartPr>
      <w:docPartBody>
        <w:p w:rsidR="00BC3FEB" w:rsidRDefault="00CD7C8F">
          <w:pPr>
            <w:pStyle w:val="FA3C46EF8D304733BB8E46F5484FAEC6"/>
          </w:pPr>
          <w:r w:rsidRPr="00752FC4">
            <w:t>Telephone</w:t>
          </w:r>
        </w:p>
      </w:docPartBody>
    </w:docPart>
    <w:docPart>
      <w:docPartPr>
        <w:name w:val="9D202E86BC1C47BB9D41F937F5400229"/>
        <w:category>
          <w:name w:val="General"/>
          <w:gallery w:val="placeholder"/>
        </w:category>
        <w:types>
          <w:type w:val="bbPlcHdr"/>
        </w:types>
        <w:behaviors>
          <w:behavior w:val="content"/>
        </w:behaviors>
        <w:guid w:val="{9B3A09CA-C2BC-4055-8F9E-3C1537FA545D}"/>
      </w:docPartPr>
      <w:docPartBody>
        <w:p w:rsidR="00BC3FEB" w:rsidRDefault="00CD7C8F">
          <w:pPr>
            <w:pStyle w:val="9D202E86BC1C47BB9D41F937F5400229"/>
          </w:pPr>
          <w:r w:rsidRPr="00752FC4">
            <w:t>Email</w:t>
          </w:r>
        </w:p>
      </w:docPartBody>
    </w:docPart>
    <w:docPart>
      <w:docPartPr>
        <w:name w:val="979F5567CC784F178BD6C32B79CB8C3C"/>
        <w:category>
          <w:name w:val="General"/>
          <w:gallery w:val="placeholder"/>
        </w:category>
        <w:types>
          <w:type w:val="bbPlcHdr"/>
        </w:types>
        <w:behaviors>
          <w:behavior w:val="content"/>
        </w:behaviors>
        <w:guid w:val="{7B9223FA-9734-4495-8C95-7CC905DA06BD}"/>
      </w:docPartPr>
      <w:docPartBody>
        <w:p w:rsidR="00BC3FEB" w:rsidRDefault="00CD7C8F">
          <w:pPr>
            <w:pStyle w:val="979F5567CC784F178BD6C32B79CB8C3C"/>
          </w:pPr>
          <w:r>
            <w:t>Warm regards,</w:t>
          </w:r>
        </w:p>
      </w:docPartBody>
    </w:docPart>
    <w:docPart>
      <w:docPartPr>
        <w:name w:val="ED69DA6D28B449F7AB0FDEF5248AA1DA"/>
        <w:category>
          <w:name w:val="General"/>
          <w:gallery w:val="placeholder"/>
        </w:category>
        <w:types>
          <w:type w:val="bbPlcHdr"/>
        </w:types>
        <w:behaviors>
          <w:behavior w:val="content"/>
        </w:behaviors>
        <w:guid w:val="{D3A934A7-8B97-4C9B-AFC1-1EE4CFE1A321}"/>
      </w:docPartPr>
      <w:docPartBody>
        <w:p w:rsidR="00BC3FEB" w:rsidRDefault="00CD7C8F">
          <w:pPr>
            <w:pStyle w:val="ED69DA6D28B449F7AB0FDEF5248AA1DA"/>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8F"/>
    <w:rsid w:val="00BC3FEB"/>
    <w:rsid w:val="00CD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D738CF1729464FABF45D1A52D8968C">
    <w:name w:val="6FD738CF1729464FABF45D1A52D8968C"/>
  </w:style>
  <w:style w:type="paragraph" w:customStyle="1" w:styleId="E9C3BCDA04594534880FA83361A7B9DF">
    <w:name w:val="E9C3BCDA04594534880FA83361A7B9DF"/>
  </w:style>
  <w:style w:type="paragraph" w:customStyle="1" w:styleId="FA3C46EF8D304733BB8E46F5484FAEC6">
    <w:name w:val="FA3C46EF8D304733BB8E46F5484FAEC6"/>
  </w:style>
  <w:style w:type="paragraph" w:customStyle="1" w:styleId="9D202E86BC1C47BB9D41F937F5400229">
    <w:name w:val="9D202E86BC1C47BB9D41F937F5400229"/>
  </w:style>
  <w:style w:type="character" w:styleId="PlaceholderText">
    <w:name w:val="Placeholder Text"/>
    <w:basedOn w:val="DefaultParagraphFont"/>
    <w:uiPriority w:val="99"/>
    <w:semiHidden/>
    <w:rPr>
      <w:color w:val="2F5496" w:themeColor="accent5" w:themeShade="BF"/>
      <w:sz w:val="22"/>
    </w:rPr>
  </w:style>
  <w:style w:type="paragraph" w:customStyle="1" w:styleId="4FF82462015E401A9C6D552287EBC2D9">
    <w:name w:val="4FF82462015E401A9C6D552287EBC2D9"/>
  </w:style>
  <w:style w:type="paragraph" w:customStyle="1" w:styleId="A7B3AC20FDD54FB68805F2D85AA8F7E7">
    <w:name w:val="A7B3AC20FDD54FB68805F2D85AA8F7E7"/>
  </w:style>
  <w:style w:type="paragraph" w:customStyle="1" w:styleId="008D97ABB9384B5B831ACD40582E5583">
    <w:name w:val="008D97ABB9384B5B831ACD40582E5583"/>
  </w:style>
  <w:style w:type="paragraph" w:customStyle="1" w:styleId="979F5567CC784F178BD6C32B79CB8C3C">
    <w:name w:val="979F5567CC784F178BD6C32B79CB8C3C"/>
  </w:style>
  <w:style w:type="paragraph" w:customStyle="1" w:styleId="ED69DA6D28B449F7AB0FDEF5248AA1DA">
    <w:name w:val="ED69DA6D28B449F7AB0FDEF5248AA1DA"/>
  </w:style>
  <w:style w:type="paragraph" w:customStyle="1" w:styleId="FC24AF31779543178E38249C06B0C863">
    <w:name w:val="FC24AF31779543178E38249C06B0C863"/>
    <w:rsid w:val="00CD7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 letterhead.dotx</Template>
  <TotalTime>1</TotalTime>
  <Pages>1</Pages>
  <Words>249</Words>
  <Characters>1298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(INSERT NAME)</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Kyra Henderson</dc:creator>
  <cp:lastModifiedBy>Kyra Henderson</cp:lastModifiedBy>
  <cp:revision>2</cp:revision>
  <dcterms:created xsi:type="dcterms:W3CDTF">2020-10-23T03:13:00Z</dcterms:created>
  <dcterms:modified xsi:type="dcterms:W3CDTF">2020-10-23T03:13:00Z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